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173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-01-2023-00</w:t>
      </w:r>
      <w:r>
        <w:rPr>
          <w:rFonts w:ascii="Times New Roman" w:eastAsia="Times New Roman" w:hAnsi="Times New Roman" w:cs="Times New Roman"/>
          <w:sz w:val="28"/>
          <w:szCs w:val="28"/>
        </w:rPr>
        <w:t>9273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Ситиус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Дорончук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Евгению Александровичу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Ситиус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5611067262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Дорончук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Евгению Александровичу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Дорончук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Ситиус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2023-4850771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оплате юридических услуг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173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